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12 января 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генерального директора ООО "</w:t>
      </w:r>
      <w:r>
        <w:rPr>
          <w:rFonts w:ascii="Times New Roman" w:eastAsia="Times New Roman" w:hAnsi="Times New Roman" w:cs="Times New Roman"/>
        </w:rPr>
        <w:t>СЕРВИС ПЛЮС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Сидоровского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Сидоровский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 xml:space="preserve">СЕРВИС </w:t>
      </w:r>
      <w:r>
        <w:rPr>
          <w:rFonts w:ascii="Times New Roman" w:eastAsia="Times New Roman" w:hAnsi="Times New Roman" w:cs="Times New Roman"/>
        </w:rPr>
        <w:t>ПЛЮС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12 месяцев 2022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Сидоровский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Сидоровского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Сидоровского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Сидоровского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20.11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Сидоровского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Сидоровского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"</w:t>
      </w:r>
      <w:r>
        <w:rPr>
          <w:rFonts w:ascii="Times New Roman" w:eastAsia="Times New Roman" w:hAnsi="Times New Roman" w:cs="Times New Roman"/>
        </w:rPr>
        <w:t>СЕРВИС ПЛЮС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b/>
          <w:bCs/>
        </w:rPr>
        <w:t>Сидоровского</w:t>
      </w:r>
      <w:r>
        <w:rPr>
          <w:rFonts w:ascii="Times New Roman" w:eastAsia="Times New Roman" w:hAnsi="Times New Roman" w:cs="Times New Roman"/>
          <w:b/>
          <w:bCs/>
        </w:rPr>
        <w:t xml:space="preserve"> Александра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3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8">
    <w:name w:val="cat-UserDefined grp-22 rplc-8"/>
    <w:basedOn w:val="DefaultParagraphFont"/>
  </w:style>
  <w:style w:type="character" w:customStyle="1" w:styleId="cat-UserDefinedgrp-23rplc-33">
    <w:name w:val="cat-UserDefined grp-23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